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-678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0067-01-2024-002847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гражданина РФ, проживающего по адресу: ХМАО-Югра, </w:t>
      </w:r>
      <w:r>
        <w:rPr>
          <w:rStyle w:val="cat-UserDefinedgrp-3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Бокиев </w:t>
      </w:r>
      <w:r>
        <w:rPr>
          <w:rStyle w:val="cat-UserDefinedgrp-35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штраф в размере 20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0586230925124091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29.10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29.12.2023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Бокиев </w:t>
      </w:r>
      <w:r>
        <w:rPr>
          <w:rStyle w:val="cat-UserDefinedgrp-35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признал.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18810586230925124091 </w:t>
      </w:r>
      <w:r>
        <w:rPr>
          <w:rStyle w:val="cat-UserDefinedgrp-36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29.10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>86 ХМ 562530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</w:t>
      </w:r>
      <w:r>
        <w:rPr>
          <w:rFonts w:ascii="Times New Roman" w:eastAsia="Times New Roman" w:hAnsi="Times New Roman" w:cs="Times New Roman"/>
          <w:sz w:val="26"/>
          <w:szCs w:val="26"/>
        </w:rPr>
        <w:t>латежах, согласно которой штраф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Кодекса, за исключением административных правонарушений,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0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1.1 статьи 12.1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7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7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4 статьи 12.7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12.8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90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90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7 статьи 12.9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12.10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2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 12.12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5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5 статьи 12.15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60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3.1 статьи 12.16,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3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4 - 6 статьи 12.23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статьями 12.24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12.26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7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 12.27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в двукратном размере суммы неуплаченного административного штрафа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то есть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четырех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0412365400675006782420113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</w:t>
      </w:r>
      <w:r>
        <w:rPr>
          <w:rFonts w:ascii="Times New Roman" w:eastAsia="Times New Roman" w:hAnsi="Times New Roman" w:cs="Times New Roman"/>
          <w:sz w:val="26"/>
          <w:szCs w:val="26"/>
        </w:rPr>
        <w:t>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39rplc-4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5rplc-16">
    <w:name w:val="cat-UserDefined grp-35 rplc-16"/>
    <w:basedOn w:val="DefaultParagraphFont"/>
  </w:style>
  <w:style w:type="character" w:customStyle="1" w:styleId="cat-UserDefinedgrp-35rplc-21">
    <w:name w:val="cat-UserDefined grp-35 rplc-21"/>
    <w:basedOn w:val="DefaultParagraphFont"/>
  </w:style>
  <w:style w:type="character" w:customStyle="1" w:styleId="cat-UserDefinedgrp-35rplc-23">
    <w:name w:val="cat-UserDefined grp-35 rplc-23"/>
    <w:basedOn w:val="DefaultParagraphFont"/>
  </w:style>
  <w:style w:type="character" w:customStyle="1" w:styleId="cat-UserDefinedgrp-36rplc-24">
    <w:name w:val="cat-UserDefined grp-36 rplc-24"/>
    <w:basedOn w:val="DefaultParagraphFont"/>
  </w:style>
  <w:style w:type="character" w:customStyle="1" w:styleId="cat-UserDefinedgrp-37rplc-28">
    <w:name w:val="cat-UserDefined grp-37 rplc-28"/>
    <w:basedOn w:val="DefaultParagraphFont"/>
  </w:style>
  <w:style w:type="character" w:customStyle="1" w:styleId="cat-UserDefinedgrp-35rplc-32">
    <w:name w:val="cat-UserDefined grp-35 rplc-32"/>
    <w:basedOn w:val="DefaultParagraphFont"/>
  </w:style>
  <w:style w:type="character" w:customStyle="1" w:styleId="cat-UserDefinedgrp-35rplc-34">
    <w:name w:val="cat-UserDefined grp-35 rplc-34"/>
    <w:basedOn w:val="DefaultParagraphFont"/>
  </w:style>
  <w:style w:type="character" w:customStyle="1" w:styleId="cat-UserDefinedgrp-38rplc-36">
    <w:name w:val="cat-UserDefined grp-38 rplc-36"/>
    <w:basedOn w:val="DefaultParagraphFont"/>
  </w:style>
  <w:style w:type="character" w:customStyle="1" w:styleId="cat-UserDefinedgrp-39rplc-48">
    <w:name w:val="cat-UserDefined grp-39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